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600"/>
      </w:tblPr>
      <w:tblGrid>
        <w:gridCol w:w="4865"/>
        <w:gridCol w:w="4377"/>
      </w:tblGrid>
      <w:tr w:rsidR="00456A07" w:rsidRPr="00D40F4A" w:rsidTr="008C2737">
        <w:trPr>
          <w:trHeight w:val="1304"/>
        </w:trPr>
        <w:tc>
          <w:tcPr>
            <w:tcW w:w="5723" w:type="dxa"/>
          </w:tcPr>
          <w:p w:rsidR="008C2737" w:rsidRPr="00D40F4A" w:rsidRDefault="00456A07" w:rsidP="00CB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1147231"/>
                  <wp:effectExtent l="0" t="0" r="0" b="0"/>
                  <wp:docPr id="3" name="Рисунок 3" descr="C:\Users\admin\Desktop\лого сиано основ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лого сиано основ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240" cy="117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:rsidR="00F76A2F" w:rsidRPr="00D40F4A" w:rsidRDefault="00F76A2F" w:rsidP="008C27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37" w:rsidRPr="00D40F4A" w:rsidRDefault="00F76A2F" w:rsidP="008C27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F4A">
              <w:rPr>
                <w:rFonts w:ascii="Times New Roman" w:hAnsi="Times New Roman" w:cs="Times New Roman"/>
                <w:sz w:val="28"/>
                <w:szCs w:val="28"/>
              </w:rPr>
              <w:t>ФГБОУ ВО «Тульский государственный университет»</w:t>
            </w:r>
          </w:p>
          <w:p w:rsidR="008C2737" w:rsidRPr="00D40F4A" w:rsidRDefault="008C2737" w:rsidP="008C27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CA5" w:rsidRPr="00D40F4A" w:rsidRDefault="00F72CA5" w:rsidP="00F72CA5">
      <w:pPr>
        <w:rPr>
          <w:rFonts w:ascii="Times New Roman" w:hAnsi="Times New Roman" w:cs="Times New Roman"/>
          <w:sz w:val="28"/>
          <w:szCs w:val="28"/>
        </w:rPr>
      </w:pPr>
    </w:p>
    <w:p w:rsidR="00F76A2F" w:rsidRPr="00D40F4A" w:rsidRDefault="00F76A2F" w:rsidP="00D4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4A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54313C" w:rsidRPr="00D40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</w:p>
    <w:p w:rsidR="00EE490C" w:rsidRPr="00D40F4A" w:rsidRDefault="00EE490C" w:rsidP="00D4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EA7" w:rsidRPr="00D40F4A" w:rsidRDefault="00F76A2F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F4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0F4A" w:rsidRPr="00D40F4A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E13" w:rsidRPr="00D40F4A" w:rsidRDefault="00F76A2F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С целью привлечения</w:t>
      </w:r>
      <w:r w:rsidR="00883F81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к научно-исследовательской </w:t>
      </w:r>
      <w:r w:rsidR="00F868B5" w:rsidRPr="00D40F4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проведение </w:t>
      </w:r>
      <w:r w:rsidR="005240C3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научной конференции </w:t>
      </w:r>
      <w:r w:rsidRPr="00191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«Промышленная </w:t>
      </w:r>
      <w:r w:rsidR="00D40F4A" w:rsidRPr="00191F4C">
        <w:rPr>
          <w:rFonts w:ascii="Times New Roman" w:hAnsi="Times New Roman" w:cs="Times New Roman"/>
          <w:b/>
          <w:color w:val="000000"/>
          <w:sz w:val="28"/>
          <w:szCs w:val="28"/>
        </w:rPr>
        <w:t>револю</w:t>
      </w:r>
      <w:r w:rsidR="003E0F5C" w:rsidRPr="00191F4C">
        <w:rPr>
          <w:rFonts w:ascii="Times New Roman" w:hAnsi="Times New Roman" w:cs="Times New Roman"/>
          <w:b/>
          <w:color w:val="000000"/>
          <w:sz w:val="28"/>
          <w:szCs w:val="28"/>
        </w:rPr>
        <w:t>ция 4.0: взгляд молодёжи»</w:t>
      </w:r>
      <w:r w:rsidR="00D42F45" w:rsidRPr="00D42F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F45" w:rsidRPr="00D42F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91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21-22</w:t>
      </w:r>
      <w:r w:rsidR="00D4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05536" w:rsidRPr="00D40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ноября 2019 г. </w:t>
      </w:r>
      <w:r w:rsidR="00EC2E13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с изданием сборника тезисов докладов по материалам конференции.</w:t>
      </w:r>
    </w:p>
    <w:p w:rsidR="00D40F4A" w:rsidRPr="003E0F5C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E13" w:rsidRPr="00D40F4A" w:rsidRDefault="00EC2E13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конференции:</w:t>
      </w:r>
    </w:p>
    <w:p w:rsidR="00EC2E13" w:rsidRPr="00D40F4A" w:rsidRDefault="00EC2E13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- Технические науки,</w:t>
      </w: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- Науки о земле,</w:t>
      </w:r>
    </w:p>
    <w:p w:rsidR="00EC2E13" w:rsidRPr="00D40F4A" w:rsidRDefault="00EC2E13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- Гуманитарные науки</w:t>
      </w:r>
      <w:r w:rsidR="00F76A2F" w:rsidRPr="00D40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633" w:rsidRDefault="00F868B5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приглашаются </w:t>
      </w:r>
      <w:r w:rsidR="00EC2E13" w:rsidRPr="00D40F4A">
        <w:rPr>
          <w:rFonts w:ascii="Times New Roman" w:hAnsi="Times New Roman" w:cs="Times New Roman"/>
          <w:color w:val="000000"/>
          <w:sz w:val="28"/>
          <w:szCs w:val="28"/>
        </w:rPr>
        <w:t>студенты, аспиранты и молодые ученые</w:t>
      </w:r>
      <w:r w:rsidR="00191F4C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18 до 30 лет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, занимающиеся научно-исследовательской деятельностью</w:t>
      </w:r>
      <w:r w:rsidR="00EA0545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направлений конференции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1F4C">
        <w:rPr>
          <w:rFonts w:ascii="Times New Roman" w:hAnsi="Times New Roman" w:cs="Times New Roman"/>
          <w:color w:val="000000"/>
          <w:sz w:val="28"/>
          <w:szCs w:val="28"/>
        </w:rPr>
        <w:t xml:space="preserve">Форма участия в конференции </w:t>
      </w:r>
      <w:r w:rsidR="00191F4C">
        <w:rPr>
          <w:rFonts w:ascii="Times New Roman" w:hAnsi="Times New Roman" w:cs="Times New Roman"/>
          <w:b/>
          <w:color w:val="000000"/>
          <w:sz w:val="28"/>
          <w:szCs w:val="28"/>
        </w:rPr>
        <w:t>очная</w:t>
      </w:r>
      <w:r w:rsidR="00191F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6633" w:rsidRPr="0074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A2F" w:rsidRPr="00D40F4A">
        <w:rPr>
          <w:rFonts w:ascii="Times New Roman" w:hAnsi="Times New Roman" w:cs="Times New Roman"/>
          <w:color w:val="000000"/>
          <w:sz w:val="28"/>
          <w:szCs w:val="28"/>
        </w:rPr>
        <w:t>Программа включает пленарные доклады ученых по тематике конференции и работу секций в виде устных докладов.</w:t>
      </w:r>
      <w:r w:rsidR="005421F8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633" w:rsidRDefault="005421F8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</w:t>
      </w:r>
      <w:r w:rsidRPr="007466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бесплатное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6633" w:rsidRDefault="005421F8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Все участники конференции получат сертификаты.</w:t>
      </w:r>
      <w:r w:rsidR="00746633" w:rsidRPr="0074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A2F" w:rsidRPr="00D40F4A" w:rsidRDefault="006870AC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Лучшие работы участников будут опубликованы в журнале </w:t>
      </w:r>
      <w:r w:rsidR="00191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Известия ТулГУ, включенном</w:t>
      </w:r>
      <w:r w:rsidR="00191F4C" w:rsidRPr="00191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Перечень ведущих рецензируемых научных журналов и изданий, рекомендованных ВАК</w:t>
      </w:r>
      <w:r w:rsidRPr="00D40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46633" w:rsidRPr="00746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Редакционная коллегия оставляет за собой право не публиковать статьи, не соответствующие тематике</w:t>
      </w:r>
      <w:r w:rsidR="00746633" w:rsidRPr="0074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E13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46633" w:rsidRPr="00746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поступившие с нарушением требований к оформлению.</w:t>
      </w: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EA7" w:rsidRPr="00D40F4A" w:rsidRDefault="000F4EA7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состоится в </w:t>
      </w:r>
      <w:proofErr w:type="spellStart"/>
      <w:r w:rsidR="00B4162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r w:rsidR="001104E5" w:rsidRPr="00D40F4A">
        <w:rPr>
          <w:rFonts w:ascii="Times New Roman" w:hAnsi="Times New Roman" w:cs="Times New Roman"/>
          <w:color w:val="000000"/>
          <w:sz w:val="28"/>
          <w:szCs w:val="28"/>
        </w:rPr>
        <w:t>-технологическом</w:t>
      </w:r>
      <w:proofErr w:type="spellEnd"/>
      <w:r w:rsidR="001104E5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центре ТулГУ по адресу </w:t>
      </w:r>
      <w:r w:rsidR="00B41624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1104E5" w:rsidRPr="00D40F4A">
        <w:rPr>
          <w:rFonts w:ascii="Times New Roman" w:hAnsi="Times New Roman" w:cs="Times New Roman"/>
          <w:color w:val="000000"/>
          <w:sz w:val="28"/>
          <w:szCs w:val="28"/>
        </w:rPr>
        <w:t>Ф. Энгельса, 157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Проезд и проживание организуется за счет направляющей стороны.</w:t>
      </w: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F4A" w:rsidRPr="00D40F4A" w:rsidRDefault="00D40F4A" w:rsidP="00D40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ВАЖНЫЕ ДАТЫ</w:t>
      </w:r>
    </w:p>
    <w:p w:rsidR="00D40F4A" w:rsidRP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 1 НОЯБРЯ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подача заявки и тезисов докладов.</w:t>
      </w:r>
    </w:p>
    <w:p w:rsidR="00D40F4A" w:rsidRDefault="00191F4C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 10</w:t>
      </w:r>
      <w:r w:rsidR="00D4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2019</w:t>
      </w:r>
      <w:r w:rsidR="00D40F4A">
        <w:rPr>
          <w:rFonts w:ascii="Times New Roman" w:hAnsi="Times New Roman" w:cs="Times New Roman"/>
          <w:color w:val="000000"/>
          <w:sz w:val="28"/>
          <w:szCs w:val="28"/>
        </w:rPr>
        <w:t xml:space="preserve"> – рассылка приглашений и программы конференции участникам, прошедшим отбор.</w:t>
      </w:r>
    </w:p>
    <w:p w:rsidR="00D40F4A" w:rsidRDefault="00191F4C" w:rsidP="003E0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21-22</w:t>
      </w:r>
      <w:r w:rsidR="00D4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2019</w:t>
      </w:r>
      <w:r w:rsidR="00D40F4A">
        <w:rPr>
          <w:rFonts w:ascii="Times New Roman" w:hAnsi="Times New Roman" w:cs="Times New Roman"/>
          <w:color w:val="000000"/>
          <w:sz w:val="28"/>
          <w:szCs w:val="28"/>
        </w:rPr>
        <w:t xml:space="preserve"> – дни проведения конференции.</w:t>
      </w:r>
    </w:p>
    <w:p w:rsidR="00D40F4A" w:rsidRDefault="00D40F4A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F4A" w:rsidRDefault="00D40F4A" w:rsidP="00D40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ВОЗМОЖНОЕ РАЗМЕЩЕНИЕ УЧАСТНИКОВ</w:t>
      </w:r>
    </w:p>
    <w:p w:rsidR="00D40F4A" w:rsidRDefault="00D40F4A" w:rsidP="00D40F4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0F4A" w:rsidRDefault="00DA39CE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иногородних участников предоставляется возможность размещения в гостинице ТулГУ. Стоимость проживания составляет 750</w:t>
      </w:r>
      <w:r w:rsid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руб. в сутки. Для бронирования размещения в гостинице ТулГУ необходимо в заявке в соответствующем поле подтвердить данный вариант размещения.</w:t>
      </w:r>
    </w:p>
    <w:p w:rsidR="00DA39CE" w:rsidRPr="00D40F4A" w:rsidRDefault="00DA39CE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B44" w:rsidRDefault="00212B44" w:rsidP="00D40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>ПОДАЧА ЗАЯВКИ</w:t>
      </w:r>
    </w:p>
    <w:p w:rsidR="00D40F4A" w:rsidRPr="00D40F4A" w:rsidRDefault="00D40F4A" w:rsidP="00D40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07DB" w:rsidRDefault="00337E6E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C6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4" name="Рисунок 4" descr="http://qrcoder.ru/code/?https%3A%2F%2Fdocs.google.com%2Fforms%2Fd%2F1p7msgFqrqLfAokXQnbAj-kkPdTDdaE1ZYuqr7rGujm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1p7msgFqrqLfAokXQnbAj-kkPdTDdaE1ZYuqr7rGujmM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E13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необходимо </w:t>
      </w:r>
      <w:r w:rsidR="00EC2E13" w:rsidRPr="00D40F4A">
        <w:rPr>
          <w:rFonts w:ascii="Times New Roman" w:hAnsi="Times New Roman" w:cs="Times New Roman"/>
          <w:color w:val="000000"/>
          <w:sz w:val="28"/>
          <w:szCs w:val="28"/>
        </w:rPr>
        <w:t>прислать заявку</w:t>
      </w:r>
      <w:r w:rsidR="00D102B1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C2E13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тезисы </w:t>
      </w:r>
      <w:r w:rsidR="00D102B1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варианте по следующей </w:t>
      </w:r>
      <w:r w:rsidR="00D102B1" w:rsidRPr="00D40F4A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="00D102B1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-форме: </w:t>
      </w:r>
      <w:hyperlink r:id="rId13" w:history="1">
        <w:r w:rsidR="003E0F5C" w:rsidRPr="00693DD4">
          <w:rPr>
            <w:rStyle w:val="afff5"/>
            <w:rFonts w:ascii="Times New Roman" w:hAnsi="Times New Roman" w:cs="Times New Roman"/>
            <w:sz w:val="28"/>
            <w:szCs w:val="28"/>
          </w:rPr>
          <w:t>https://docs.google.com/forms/d/1p7msgFqrqLfAokXQnbAj-kkPdTDdaE1ZYuqr7rGujmM/viewform?edit_requested=true</w:t>
        </w:r>
      </w:hyperlink>
    </w:p>
    <w:p w:rsidR="003E0F5C" w:rsidRPr="00D40F4A" w:rsidRDefault="003E0F5C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FD4" w:rsidRPr="00D40F4A" w:rsidRDefault="00C83FD4" w:rsidP="00D40F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E16" w:rsidRDefault="00FE0E16" w:rsidP="00D40F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МАТЕРИАЛАМ ПУБЛИКАЦИИ</w:t>
      </w:r>
    </w:p>
    <w:p w:rsidR="00D40F4A" w:rsidRPr="00D40F4A" w:rsidRDefault="00D40F4A" w:rsidP="00D40F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E16" w:rsidRPr="00D40F4A" w:rsidRDefault="00F2526F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 w:rsidR="00B41624">
        <w:rPr>
          <w:rFonts w:ascii="Times New Roman" w:hAnsi="Times New Roman" w:cs="Times New Roman"/>
          <w:color w:val="000000"/>
          <w:sz w:val="28"/>
          <w:szCs w:val="28"/>
        </w:rPr>
        <w:t>тезисов доклада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до 2 страниц (вторая страница должна быть заполнена не менее</w:t>
      </w:r>
      <w:proofErr w:type="gram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чем на 70</w:t>
      </w:r>
      <w:r w:rsid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%). Текст должен иметь шрифт </w:t>
      </w:r>
      <w:proofErr w:type="spell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746633" w:rsidRPr="0074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="00746633" w:rsidRPr="007466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40F4A">
        <w:rPr>
          <w:rFonts w:ascii="Times New Roman" w:hAnsi="Times New Roman" w:cs="Times New Roman"/>
          <w:color w:val="000000"/>
          <w:sz w:val="28"/>
          <w:szCs w:val="28"/>
        </w:rPr>
        <w:t>, величину 14</w:t>
      </w:r>
      <w:r w:rsid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с одинарным интервалом. Поля страницы со всех сторон – 20 мм, текст на странице выравнивается по ширине. Для заголовков и подзаголовков 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использовать специальные стили</w:t>
      </w:r>
      <w:r w:rsidR="00C83FD4" w:rsidRPr="00D40F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подчеркивания. Ссылки на литературу </w:t>
      </w:r>
      <w:r w:rsidR="00C83FD4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в тексте 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оформляются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в квадратных скобках. Формулы </w:t>
      </w:r>
      <w:r w:rsidR="001A4842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создаются</w:t>
      </w:r>
      <w:r w:rsidR="00D4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в редакторе формул </w:t>
      </w:r>
      <w:proofErr w:type="spell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D42F4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Equation</w:t>
      </w:r>
      <w:proofErr w:type="spellEnd"/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. Иллюстрации должны быть выполнены в формате GIF, JPG, BMP. </w:t>
      </w:r>
    </w:p>
    <w:p w:rsidR="00F2526F" w:rsidRPr="00D40F4A" w:rsidRDefault="00F2526F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Вначале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тезисов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ука</w:t>
      </w:r>
      <w:r w:rsidR="00C83FD4" w:rsidRPr="00D40F4A">
        <w:rPr>
          <w:rFonts w:ascii="Times New Roman" w:hAnsi="Times New Roman" w:cs="Times New Roman"/>
          <w:color w:val="000000"/>
          <w:sz w:val="28"/>
          <w:szCs w:val="28"/>
        </w:rPr>
        <w:t>зывается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доклада: полужирный шрифт, кегль 14, выравнивание – по центру. </w:t>
      </w:r>
      <w:r w:rsidR="00E52724" w:rsidRPr="00D40F4A">
        <w:rPr>
          <w:rFonts w:ascii="Times New Roman" w:hAnsi="Times New Roman" w:cs="Times New Roman"/>
          <w:color w:val="000000"/>
          <w:sz w:val="28"/>
          <w:szCs w:val="28"/>
        </w:rPr>
        <w:t>С новой строки</w:t>
      </w:r>
      <w:r w:rsidR="00CA3D76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указать ф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амили</w:t>
      </w:r>
      <w:proofErr w:type="gram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D40F4A">
        <w:rPr>
          <w:rFonts w:ascii="Times New Roman" w:hAnsi="Times New Roman" w:cs="Times New Roman"/>
          <w:color w:val="000000"/>
          <w:sz w:val="28"/>
          <w:szCs w:val="28"/>
        </w:rPr>
        <w:t>и) автора(</w:t>
      </w:r>
      <w:proofErr w:type="spell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40F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A3D76" w:rsidRPr="00D40F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инициалы</w:t>
      </w:r>
      <w:r w:rsidR="00CA3D76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2724" w:rsidRPr="00D40F4A">
        <w:rPr>
          <w:rFonts w:ascii="Times New Roman" w:hAnsi="Times New Roman" w:cs="Times New Roman"/>
          <w:color w:val="000000"/>
          <w:sz w:val="28"/>
          <w:szCs w:val="28"/>
        </w:rPr>
        <w:t>с еще одной новой строки</w:t>
      </w:r>
      <w:r w:rsidR="00CA3D76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– университет</w:t>
      </w:r>
      <w:r w:rsidR="00C83FD4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город, </w:t>
      </w:r>
      <w:r w:rsidR="00D42F45" w:rsidRPr="00D42F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автора(</w:t>
      </w:r>
      <w:proofErr w:type="spellStart"/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C83FD4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3D76" w:rsidRPr="00D40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кегль 1</w:t>
      </w:r>
      <w:r w:rsidR="003D4E0D" w:rsidRPr="00D40F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, выравнивание по центру.</w:t>
      </w:r>
    </w:p>
    <w:p w:rsidR="00C83FD4" w:rsidRPr="00D40F4A" w:rsidRDefault="00182D05" w:rsidP="00D40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Библиографический список </w:t>
      </w:r>
      <w:proofErr w:type="gramStart"/>
      <w:r w:rsidRPr="00D40F4A">
        <w:rPr>
          <w:rFonts w:ascii="Times New Roman" w:hAnsi="Times New Roman" w:cs="Times New Roman"/>
          <w:color w:val="000000"/>
          <w:sz w:val="28"/>
          <w:szCs w:val="28"/>
        </w:rPr>
        <w:t>отделяется пустой строкой и оформляется</w:t>
      </w:r>
      <w:proofErr w:type="gramEnd"/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по ГОСТ 7.1.-2003.</w:t>
      </w:r>
    </w:p>
    <w:p w:rsidR="006773D4" w:rsidRPr="00D40F4A" w:rsidRDefault="006773D4" w:rsidP="006773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ОФОРМЛЕНИЯ </w:t>
      </w:r>
      <w:r w:rsidR="00C83FD4" w:rsidRPr="00D40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ТЕЗИСОВ</w:t>
      </w:r>
    </w:p>
    <w:p w:rsidR="00CA3D76" w:rsidRPr="00D40F4A" w:rsidRDefault="001A105D" w:rsidP="006773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Прямоугольник 2" o:spid="_x0000_s1026" style="position:absolute;left:0;text-align:left;margin-left:-21.75pt;margin-top:12.6pt;width:506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" filled="f" strokecolor="#4b1919 [3204]" strokeweight="2pt"/>
        </w:pict>
      </w:r>
    </w:p>
    <w:p w:rsidR="00C83FD4" w:rsidRPr="00D40F4A" w:rsidRDefault="00CA3D76" w:rsidP="001A48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Россия в условиях </w:t>
      </w:r>
      <w:r w:rsidR="0084526F" w:rsidRPr="00D40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</w:t>
      </w:r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>глобализации</w:t>
      </w:r>
    </w:p>
    <w:p w:rsidR="00C83FD4" w:rsidRPr="00DA39CE" w:rsidRDefault="00CA3D76" w:rsidP="001A48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39CE">
        <w:rPr>
          <w:rFonts w:ascii="Times New Roman" w:hAnsi="Times New Roman" w:cs="Times New Roman"/>
          <w:color w:val="000000"/>
          <w:sz w:val="24"/>
          <w:szCs w:val="24"/>
        </w:rPr>
        <w:t>И.А. Иванов</w:t>
      </w:r>
    </w:p>
    <w:p w:rsidR="00C83FD4" w:rsidRPr="00D40F4A" w:rsidRDefault="00CA3D76" w:rsidP="00C376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9CE">
        <w:rPr>
          <w:rFonts w:ascii="Times New Roman" w:hAnsi="Times New Roman" w:cs="Times New Roman"/>
          <w:color w:val="000000"/>
          <w:sz w:val="24"/>
          <w:szCs w:val="24"/>
        </w:rPr>
        <w:t>Тульский государственный университет</w:t>
      </w:r>
      <w:r w:rsidR="00C83FD4" w:rsidRPr="00DA39CE">
        <w:rPr>
          <w:rFonts w:ascii="Times New Roman" w:hAnsi="Times New Roman" w:cs="Times New Roman"/>
          <w:color w:val="000000"/>
          <w:sz w:val="24"/>
          <w:szCs w:val="24"/>
        </w:rPr>
        <w:t xml:space="preserve">, Тула, </w:t>
      </w:r>
      <w:hyperlink r:id="rId14" w:history="1">
        <w:r w:rsidR="00C83FD4" w:rsidRPr="00DA39CE">
          <w:rPr>
            <w:rStyle w:val="afff5"/>
            <w:rFonts w:ascii="Times New Roman" w:hAnsi="Times New Roman" w:cs="Times New Roman"/>
            <w:sz w:val="24"/>
            <w:szCs w:val="24"/>
          </w:rPr>
          <w:t>12345@</w:t>
        </w:r>
        <w:r w:rsidR="00C83FD4" w:rsidRPr="00DA39CE">
          <w:rPr>
            <w:rStyle w:val="afff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83FD4" w:rsidRPr="00DA39CE">
          <w:rPr>
            <w:rStyle w:val="afff5"/>
            <w:rFonts w:ascii="Times New Roman" w:hAnsi="Times New Roman" w:cs="Times New Roman"/>
            <w:sz w:val="24"/>
            <w:szCs w:val="24"/>
          </w:rPr>
          <w:t>.</w:t>
        </w:r>
        <w:r w:rsidR="00C83FD4" w:rsidRPr="00DA39CE">
          <w:rPr>
            <w:rStyle w:val="aff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05536" w:rsidRPr="00D40F4A" w:rsidRDefault="00105536" w:rsidP="003D4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76" w:rsidRPr="00DC4163" w:rsidRDefault="00CA3D76" w:rsidP="003D4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Глобализация – процесс неизбежныйв силу доступности информации, развития технологий и облегчения управления финансами</w:t>
      </w:r>
      <w:r w:rsidR="003D4E0D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4E0D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Можно отметить…</w:t>
      </w:r>
      <w:r w:rsidR="00DC4163">
        <w:rPr>
          <w:rFonts w:ascii="Times New Roman" w:hAnsi="Times New Roman" w:cs="Times New Roman"/>
          <w:color w:val="000000"/>
          <w:sz w:val="28"/>
          <w:szCs w:val="28"/>
          <w:lang w:val="en-US"/>
        </w:rPr>
        <w:t>[2]</w:t>
      </w:r>
    </w:p>
    <w:p w:rsidR="003D4E0D" w:rsidRPr="00D40F4A" w:rsidRDefault="003D4E0D" w:rsidP="003D4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….</w:t>
      </w:r>
    </w:p>
    <w:p w:rsidR="003D4E0D" w:rsidRPr="00D40F4A" w:rsidRDefault="00C83FD4" w:rsidP="003D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DA39CE" w:rsidRDefault="003D4E0D" w:rsidP="00DA39CE">
      <w:pPr>
        <w:pStyle w:val="afff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</w:rPr>
        <w:t>Уткин А. И. Глобализация: процесс и осмысление /</w:t>
      </w:r>
      <w:r w:rsidR="00DA39C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 А. И. Ут</w:t>
      </w:r>
      <w:r w:rsidR="00DC4163">
        <w:rPr>
          <w:rFonts w:ascii="Times New Roman" w:hAnsi="Times New Roman" w:cs="Times New Roman"/>
          <w:color w:val="000000"/>
          <w:sz w:val="28"/>
          <w:szCs w:val="28"/>
        </w:rPr>
        <w:t>кин. - М.: НОРМА-ИНФРА, 2011. С. 254</w:t>
      </w:r>
      <w:r w:rsidRPr="00D40F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9CE" w:rsidRPr="00DA39CE" w:rsidRDefault="00DA39CE" w:rsidP="00DA39CE">
      <w:pPr>
        <w:pStyle w:val="afff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Коллонтай В.М. Эволюция западных концепций глобализации // Мировая экономика и международные отношения, №1, 2002.С. 24-30.</w:t>
      </w:r>
    </w:p>
    <w:p w:rsidR="003D4E0D" w:rsidRPr="00D40F4A" w:rsidRDefault="003D4E0D" w:rsidP="003D4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609" w:rsidRPr="00D40F4A" w:rsidRDefault="00C37609" w:rsidP="00164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C83FD4" w:rsidRPr="00D40F4A" w:rsidRDefault="00C83FD4" w:rsidP="00164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0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КОНТАКТНЫЕ ДАННЫЕ ОРГАНИЗАТОРОВ</w:t>
      </w:r>
    </w:p>
    <w:p w:rsidR="00B31502" w:rsidRPr="00191F4C" w:rsidRDefault="00DC4163" w:rsidP="00746633">
      <w:pPr>
        <w:pStyle w:val="afff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Почтовый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A7672C" w:rsidRPr="00D40F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DC416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Тула,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пр.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92,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633" w:rsidRPr="007466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ФГБОУ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D42F45" w:rsidRPr="00D42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130" w:rsidRPr="00D40F4A">
        <w:rPr>
          <w:rFonts w:ascii="Times New Roman" w:hAnsi="Times New Roman" w:cs="Times New Roman"/>
          <w:color w:val="000000"/>
          <w:sz w:val="28"/>
          <w:szCs w:val="28"/>
        </w:rPr>
        <w:t>«Тульский государственный университет»</w:t>
      </w:r>
    </w:p>
    <w:p w:rsidR="00B31502" w:rsidRPr="00746633" w:rsidRDefault="00B31502" w:rsidP="00B31502">
      <w:pPr>
        <w:pStyle w:val="aff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0F4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D40F4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D42F4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1F4C">
        <w:rPr>
          <w:rFonts w:ascii="Times New Roman" w:hAnsi="Times New Roman" w:cs="Times New Roman"/>
          <w:color w:val="000000"/>
          <w:sz w:val="28"/>
          <w:szCs w:val="28"/>
          <w:lang w:val="en-US"/>
        </w:rPr>
        <w:t>siano</w:t>
      </w:r>
      <w:r w:rsidR="00191F4C" w:rsidRP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_</w:t>
      </w:r>
      <w:r w:rsidR="00191F4C">
        <w:rPr>
          <w:rFonts w:ascii="Times New Roman" w:hAnsi="Times New Roman" w:cs="Times New Roman"/>
          <w:color w:val="000000"/>
          <w:sz w:val="28"/>
          <w:szCs w:val="28"/>
          <w:lang w:val="en-US"/>
        </w:rPr>
        <w:t>tsu</w:t>
      </w:r>
      <w:r w:rsidR="00191F4C" w:rsidRP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@</w:t>
      </w:r>
      <w:r w:rsidR="00191F4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191F4C" w:rsidRPr="0074663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191F4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212B44" w:rsidRPr="00746633" w:rsidRDefault="00212B44" w:rsidP="00FE0E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2526F" w:rsidRPr="00746633" w:rsidRDefault="00F2526F" w:rsidP="00FE0E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EA7" w:rsidRPr="00746633" w:rsidRDefault="000F4EA7" w:rsidP="000F4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F4EA7" w:rsidRPr="00746633" w:rsidRDefault="000F4EA7" w:rsidP="00F76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6A2F" w:rsidRPr="00746633" w:rsidRDefault="00F76A2F" w:rsidP="00F76A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6A2F" w:rsidRPr="00746633" w:rsidSect="00063A84">
      <w:footerReference w:type="default" r:id="rId15"/>
      <w:headerReference w:type="first" r:id="rId16"/>
      <w:footerReference w:type="first" r:id="rId17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AA" w:rsidRDefault="00C205AA">
      <w:pPr>
        <w:spacing w:after="0" w:line="240" w:lineRule="auto"/>
      </w:pPr>
      <w:r>
        <w:separator/>
      </w:r>
    </w:p>
    <w:p w:rsidR="00C205AA" w:rsidRDefault="00C205AA"/>
  </w:endnote>
  <w:endnote w:type="continuationSeparator" w:id="1">
    <w:p w:rsidR="00C205AA" w:rsidRDefault="00C205AA">
      <w:pPr>
        <w:spacing w:after="0" w:line="240" w:lineRule="auto"/>
      </w:pPr>
      <w:r>
        <w:continuationSeparator/>
      </w:r>
    </w:p>
    <w:p w:rsidR="00C205AA" w:rsidRDefault="00C205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6A" w:rsidRPr="00BB2FD6" w:rsidRDefault="001A105D">
    <w:pPr>
      <w:pStyle w:val="a8"/>
    </w:pPr>
    <w:r>
      <w:rPr>
        <w:noProof/>
        <w:lang w:eastAsia="ru-RU"/>
      </w:rPr>
      <w:pict>
        <v:group id="Группа 12" o:spid="_x0000_s18442" style="position:absolute;left:0;text-align:left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">
          <v:shape id="Полилиния 54" o:spid="_x0000_s18445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<v:path arrowok="t" o:connecttype="custom" o:connectlocs="0,3923030;0,0;7779385,0;0,3923030" o:connectangles="0,0,0,0"/>
          </v:shape>
          <v:shape id="Полилиния 55" o:spid="_x0000_s18444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<v:path arrowok="t" o:connecttype="custom" o:connectlocs="0,3923030;0,3847587;4359875,0;7779385,0;0,3923030" o:connectangles="0,0,0,0,0"/>
          </v:shape>
          <v:shape id="Полилиния: Фигура 14" o:spid="_x0000_s18443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<v:path arrowok="t" o:connecttype="custom" o:connectlocs="7779385,1363980;0,0;7779385,0" o:connectangles="0,0,0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C4" w:rsidRDefault="00752FC4" w:rsidP="00752FC4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AA" w:rsidRDefault="00C205AA">
      <w:pPr>
        <w:spacing w:after="0" w:line="240" w:lineRule="auto"/>
      </w:pPr>
      <w:r>
        <w:separator/>
      </w:r>
    </w:p>
    <w:p w:rsidR="00C205AA" w:rsidRDefault="00C205AA"/>
  </w:footnote>
  <w:footnote w:type="continuationSeparator" w:id="1">
    <w:p w:rsidR="00C205AA" w:rsidRDefault="00C205AA">
      <w:pPr>
        <w:spacing w:after="0" w:line="240" w:lineRule="auto"/>
      </w:pPr>
      <w:r>
        <w:continuationSeparator/>
      </w:r>
    </w:p>
    <w:p w:rsidR="00C205AA" w:rsidRDefault="00C205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D3" w:rsidRDefault="001A105D">
    <w:pPr>
      <w:pStyle w:val="a6"/>
    </w:pPr>
    <w:r>
      <w:rPr>
        <w:noProof/>
        <w:lang w:eastAsia="ru-RU"/>
      </w:rPr>
      <w:pict>
        <v:group id="Группа 1" o:spid="_x0000_s18433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">
          <v:shape id="Полилиния 6" o:spid="_x0000_s18441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<v:path arrowok="t" o:connecttype="custom" o:connectlocs="0,0;0,3720166;775457,2545809;962637,2332290;1185469,2118770;5178629,591285;7772400,591285;7772400,0;0,0" o:connectangles="0,0,0,0,0,0,0,0,0"/>
          </v:shape>
          <v:shape id="Полилиния: Форма 21" o:spid="_x0000_s18440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<v:path arrowok="t" o:connecttype="custom" o:connectlocs="1628881,1895780;1700732,1696892;13603,13572;0,0;0,329116;19162,353290;1506705,1831895;1539043,1864038;1628881,1895780" o:connectangles="0,0,0,0,0,0,0,0,0"/>
          </v:shape>
          <v:shape id="Полилиния: Форма 23" o:spid="_x0000_s1843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<v:path arrowok="t" o:connecttype="custom" o:connectlocs="2307676,2684454;2409112,2403672;5438,5426;0,0;0,454256;5467,469395;35142,506832;2135192,2594263;2180846,2639642;2307676,2684454" o:connectangles="0,0,0,0,0,0,0,0,0,0"/>
          </v:shape>
          <v:shape id="Полилиния: Форма 31" o:spid="_x0000_s1843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<v:path arrowok="t" o:connecttype="custom" o:connectlocs="1070039,0;1070039,950237;0,950237" o:connectangles="0,0,0"/>
          </v:shape>
          <v:shape id="Полилиния: фигура 30" o:spid="_x0000_s18437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<v:path arrowok="t" o:connecttype="custom" o:connectlocs="1991837,0;1991837,238843;1991837,829191;925407,1776225;0,1776225" o:connectangles="0,0,0,0,0"/>
          </v:shape>
          <v:shape id="Полилиния 8" o:spid="_x0000_s18436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<v:path arrowok="t" o:connecttype="custom" o:connectlocs="95230,1412099;1670857,0;1679514,0;1679514,232763;1679514,256040;1644885,302593;277033,1528480;242404,1559515;95230,1412099" o:connectangles="0,0,0,0,0,0,0,0,0"/>
          </v:shape>
          <v:shape id="Полилиния: фигура 29" o:spid="_x0000_s18435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</v:shape>
          <v:shape id="Полилиния 8" o:spid="_x0000_s184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<v:path arrowok="t" o:connecttype="custom" o:connectlocs="96145,1412099;1686915,0;1695655,0;1695655,232763;1695655,256040;1660693,302593;279696,1528480;244734,1559515;96145,1412099" o:connectangles="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93495"/>
    <w:multiLevelType w:val="hybridMultilevel"/>
    <w:tmpl w:val="0EC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161"/>
    <w:multiLevelType w:val="hybridMultilevel"/>
    <w:tmpl w:val="9006B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517EF0"/>
    <w:multiLevelType w:val="hybridMultilevel"/>
    <w:tmpl w:val="B2F634B6"/>
    <w:lvl w:ilvl="0" w:tplc="AE463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CD52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F5827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72442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1844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6A2F"/>
    <w:rsid w:val="000115CE"/>
    <w:rsid w:val="00031B0B"/>
    <w:rsid w:val="00063A84"/>
    <w:rsid w:val="000828F4"/>
    <w:rsid w:val="000C502D"/>
    <w:rsid w:val="000F1B5C"/>
    <w:rsid w:val="000F4EA7"/>
    <w:rsid w:val="000F51EC"/>
    <w:rsid w:val="000F7122"/>
    <w:rsid w:val="00105536"/>
    <w:rsid w:val="001104E5"/>
    <w:rsid w:val="00114A27"/>
    <w:rsid w:val="00164D61"/>
    <w:rsid w:val="00182D05"/>
    <w:rsid w:val="00191F4C"/>
    <w:rsid w:val="001A105D"/>
    <w:rsid w:val="001A4842"/>
    <w:rsid w:val="001B4EEF"/>
    <w:rsid w:val="001B595B"/>
    <w:rsid w:val="001B689C"/>
    <w:rsid w:val="00200635"/>
    <w:rsid w:val="00212B44"/>
    <w:rsid w:val="00254E0D"/>
    <w:rsid w:val="00274651"/>
    <w:rsid w:val="00293A16"/>
    <w:rsid w:val="002F4D8C"/>
    <w:rsid w:val="00337E6E"/>
    <w:rsid w:val="003634F1"/>
    <w:rsid w:val="0038000D"/>
    <w:rsid w:val="00385ACF"/>
    <w:rsid w:val="003D4E0D"/>
    <w:rsid w:val="003E0F5C"/>
    <w:rsid w:val="00415130"/>
    <w:rsid w:val="00422757"/>
    <w:rsid w:val="00436E03"/>
    <w:rsid w:val="00456A07"/>
    <w:rsid w:val="00475D96"/>
    <w:rsid w:val="00477474"/>
    <w:rsid w:val="00480B7F"/>
    <w:rsid w:val="004A1893"/>
    <w:rsid w:val="004B5440"/>
    <w:rsid w:val="004C4A44"/>
    <w:rsid w:val="005125BB"/>
    <w:rsid w:val="005240C3"/>
    <w:rsid w:val="005264AB"/>
    <w:rsid w:val="00537F9C"/>
    <w:rsid w:val="005421F8"/>
    <w:rsid w:val="0054313C"/>
    <w:rsid w:val="0055629A"/>
    <w:rsid w:val="0056760D"/>
    <w:rsid w:val="00567E0A"/>
    <w:rsid w:val="00572222"/>
    <w:rsid w:val="005D3DA6"/>
    <w:rsid w:val="00616566"/>
    <w:rsid w:val="006337A8"/>
    <w:rsid w:val="006342E7"/>
    <w:rsid w:val="00642E91"/>
    <w:rsid w:val="006773D4"/>
    <w:rsid w:val="006870AC"/>
    <w:rsid w:val="00744EA9"/>
    <w:rsid w:val="00746633"/>
    <w:rsid w:val="00752FC4"/>
    <w:rsid w:val="00757E9C"/>
    <w:rsid w:val="00790009"/>
    <w:rsid w:val="007B4C91"/>
    <w:rsid w:val="007D70F7"/>
    <w:rsid w:val="007E07DB"/>
    <w:rsid w:val="00830C5F"/>
    <w:rsid w:val="00834A33"/>
    <w:rsid w:val="0084526F"/>
    <w:rsid w:val="00883F81"/>
    <w:rsid w:val="00896EE1"/>
    <w:rsid w:val="008C1482"/>
    <w:rsid w:val="008C2737"/>
    <w:rsid w:val="008D0AA7"/>
    <w:rsid w:val="009005E2"/>
    <w:rsid w:val="0090401D"/>
    <w:rsid w:val="00912A0A"/>
    <w:rsid w:val="009240CE"/>
    <w:rsid w:val="00926534"/>
    <w:rsid w:val="009468D3"/>
    <w:rsid w:val="00A17117"/>
    <w:rsid w:val="00A51487"/>
    <w:rsid w:val="00A5578C"/>
    <w:rsid w:val="00A6503E"/>
    <w:rsid w:val="00A763AE"/>
    <w:rsid w:val="00A7672C"/>
    <w:rsid w:val="00AC1A6E"/>
    <w:rsid w:val="00AD5003"/>
    <w:rsid w:val="00B31502"/>
    <w:rsid w:val="00B343E0"/>
    <w:rsid w:val="00B40F1A"/>
    <w:rsid w:val="00B41624"/>
    <w:rsid w:val="00B47E8A"/>
    <w:rsid w:val="00B63133"/>
    <w:rsid w:val="00BB2FD6"/>
    <w:rsid w:val="00BC0F0A"/>
    <w:rsid w:val="00BF61CF"/>
    <w:rsid w:val="00C11980"/>
    <w:rsid w:val="00C205AA"/>
    <w:rsid w:val="00C37609"/>
    <w:rsid w:val="00C37964"/>
    <w:rsid w:val="00C83FD4"/>
    <w:rsid w:val="00CA3D76"/>
    <w:rsid w:val="00CB0809"/>
    <w:rsid w:val="00CF46CA"/>
    <w:rsid w:val="00D04123"/>
    <w:rsid w:val="00D06525"/>
    <w:rsid w:val="00D102B1"/>
    <w:rsid w:val="00D149F1"/>
    <w:rsid w:val="00D36106"/>
    <w:rsid w:val="00D40F4A"/>
    <w:rsid w:val="00D42F45"/>
    <w:rsid w:val="00DA39CE"/>
    <w:rsid w:val="00DC4163"/>
    <w:rsid w:val="00DC7840"/>
    <w:rsid w:val="00E10E4B"/>
    <w:rsid w:val="00E27F87"/>
    <w:rsid w:val="00E52724"/>
    <w:rsid w:val="00E5646A"/>
    <w:rsid w:val="00EA0545"/>
    <w:rsid w:val="00EC2E13"/>
    <w:rsid w:val="00EE490C"/>
    <w:rsid w:val="00F00594"/>
    <w:rsid w:val="00F2526F"/>
    <w:rsid w:val="00F339BB"/>
    <w:rsid w:val="00F71D73"/>
    <w:rsid w:val="00F72CA5"/>
    <w:rsid w:val="00F763B1"/>
    <w:rsid w:val="00F76A2F"/>
    <w:rsid w:val="00F868B5"/>
    <w:rsid w:val="00FA402E"/>
    <w:rsid w:val="00FB49C2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ru-RU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qFormat="1"/>
    <w:lsdException w:name="Salutation" w:uiPriority="5" w:qFormat="1"/>
    <w:lsdException w:name="Date" w:uiPriority="4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40CE"/>
    <w:rPr>
      <w:rFonts w:ascii="Arial" w:hAnsi="Arial" w:cs="Arial"/>
      <w:color w:val="auto"/>
    </w:rPr>
  </w:style>
  <w:style w:type="paragraph" w:styleId="1">
    <w:name w:val="heading 1"/>
    <w:basedOn w:val="a2"/>
    <w:next w:val="a2"/>
    <w:link w:val="10"/>
    <w:uiPriority w:val="9"/>
    <w:semiHidden/>
    <w:rsid w:val="009240CE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9240CE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240CE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240CE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240CE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240CE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240CE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240C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240C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9240CE"/>
    <w:pPr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9240CE"/>
    <w:rPr>
      <w:rFonts w:ascii="Arial" w:hAnsi="Arial" w:cs="Arial"/>
      <w:color w:val="auto"/>
    </w:rPr>
  </w:style>
  <w:style w:type="paragraph" w:styleId="a8">
    <w:name w:val="footer"/>
    <w:basedOn w:val="a2"/>
    <w:link w:val="a9"/>
    <w:uiPriority w:val="99"/>
    <w:semiHidden/>
    <w:rsid w:val="009240CE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9">
    <w:name w:val="Нижний колонтитул Знак"/>
    <w:basedOn w:val="a3"/>
    <w:link w:val="a8"/>
    <w:uiPriority w:val="99"/>
    <w:semiHidden/>
    <w:rsid w:val="009240CE"/>
    <w:rPr>
      <w:rFonts w:ascii="Arial" w:hAnsi="Arial" w:cs="Arial"/>
      <w:color w:val="B38600" w:themeColor="accent2" w:themeShade="80"/>
    </w:rPr>
  </w:style>
  <w:style w:type="character" w:styleId="aa">
    <w:name w:val="Placeholder Text"/>
    <w:basedOn w:val="a3"/>
    <w:uiPriority w:val="99"/>
    <w:semiHidden/>
    <w:rsid w:val="009240CE"/>
    <w:rPr>
      <w:rFonts w:ascii="Arial" w:hAnsi="Arial" w:cs="Arial"/>
      <w:color w:val="BFBFBF" w:themeColor="accent5" w:themeShade="BF"/>
      <w:sz w:val="22"/>
    </w:rPr>
  </w:style>
  <w:style w:type="paragraph" w:customStyle="1" w:styleId="ab">
    <w:name w:val="Контактные данные"/>
    <w:basedOn w:val="a2"/>
    <w:uiPriority w:val="3"/>
    <w:qFormat/>
    <w:rsid w:val="009240CE"/>
    <w:pPr>
      <w:spacing w:after="0"/>
      <w:jc w:val="right"/>
    </w:pPr>
    <w:rPr>
      <w:sz w:val="20"/>
      <w:szCs w:val="18"/>
    </w:rPr>
  </w:style>
  <w:style w:type="paragraph" w:styleId="ac">
    <w:name w:val="Date"/>
    <w:basedOn w:val="a2"/>
    <w:next w:val="ad"/>
    <w:link w:val="ae"/>
    <w:uiPriority w:val="4"/>
    <w:unhideWhenUsed/>
    <w:qFormat/>
    <w:rsid w:val="009240CE"/>
    <w:pPr>
      <w:spacing w:before="960" w:after="960"/>
    </w:pPr>
  </w:style>
  <w:style w:type="character" w:customStyle="1" w:styleId="ae">
    <w:name w:val="Дата Знак"/>
    <w:basedOn w:val="a3"/>
    <w:link w:val="ac"/>
    <w:uiPriority w:val="4"/>
    <w:rsid w:val="009240CE"/>
    <w:rPr>
      <w:rFonts w:ascii="Arial" w:hAnsi="Arial" w:cs="Arial"/>
      <w:color w:val="auto"/>
    </w:rPr>
  </w:style>
  <w:style w:type="paragraph" w:styleId="af">
    <w:name w:val="Closing"/>
    <w:basedOn w:val="a2"/>
    <w:next w:val="af0"/>
    <w:link w:val="af1"/>
    <w:uiPriority w:val="6"/>
    <w:unhideWhenUsed/>
    <w:qFormat/>
    <w:rsid w:val="009240CE"/>
    <w:pPr>
      <w:spacing w:after="960" w:line="240" w:lineRule="auto"/>
    </w:pPr>
  </w:style>
  <w:style w:type="character" w:customStyle="1" w:styleId="af1">
    <w:name w:val="Прощание Знак"/>
    <w:basedOn w:val="a3"/>
    <w:link w:val="af"/>
    <w:uiPriority w:val="6"/>
    <w:rsid w:val="009240CE"/>
    <w:rPr>
      <w:rFonts w:ascii="Arial" w:hAnsi="Arial" w:cs="Arial"/>
      <w:color w:val="auto"/>
    </w:rPr>
  </w:style>
  <w:style w:type="character" w:customStyle="1" w:styleId="10">
    <w:name w:val="Заголовок 1 Знак"/>
    <w:basedOn w:val="a3"/>
    <w:link w:val="1"/>
    <w:uiPriority w:val="9"/>
    <w:semiHidden/>
    <w:rsid w:val="009240CE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240CE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af2">
    <w:name w:val="Table Grid"/>
    <w:basedOn w:val="a4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2"/>
    <w:link w:val="af4"/>
    <w:uiPriority w:val="99"/>
    <w:semiHidden/>
    <w:unhideWhenUsed/>
    <w:rsid w:val="009240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9240CE"/>
    <w:rPr>
      <w:rFonts w:ascii="Segoe UI" w:hAnsi="Segoe UI" w:cs="Segoe UI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9240CE"/>
  </w:style>
  <w:style w:type="paragraph" w:styleId="af6">
    <w:name w:val="Block Text"/>
    <w:basedOn w:val="a2"/>
    <w:uiPriority w:val="99"/>
    <w:semiHidden/>
    <w:unhideWhenUsed/>
    <w:rsid w:val="009240CE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9240CE"/>
    <w:pPr>
      <w:spacing w:after="120"/>
    </w:pPr>
  </w:style>
  <w:style w:type="character" w:customStyle="1" w:styleId="af8">
    <w:name w:val="Основной текст Знак"/>
    <w:basedOn w:val="a3"/>
    <w:link w:val="af7"/>
    <w:uiPriority w:val="99"/>
    <w:semiHidden/>
    <w:rsid w:val="009240CE"/>
    <w:rPr>
      <w:rFonts w:ascii="Arial" w:hAnsi="Arial" w:cs="Arial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9240CE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9240CE"/>
    <w:rPr>
      <w:rFonts w:ascii="Arial" w:hAnsi="Arial" w:cs="Arial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9240CE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240CE"/>
    <w:rPr>
      <w:rFonts w:ascii="Arial" w:hAnsi="Arial" w:cs="Arial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9240CE"/>
    <w:pPr>
      <w:spacing w:after="3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9240CE"/>
    <w:rPr>
      <w:rFonts w:ascii="Arial" w:hAnsi="Arial" w:cs="Arial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9240CE"/>
    <w:pPr>
      <w:spacing w:after="120"/>
      <w:ind w:left="360"/>
    </w:pPr>
  </w:style>
  <w:style w:type="character" w:customStyle="1" w:styleId="afc">
    <w:name w:val="Основной текст с отступом Знак"/>
    <w:basedOn w:val="a3"/>
    <w:link w:val="afb"/>
    <w:uiPriority w:val="99"/>
    <w:semiHidden/>
    <w:rsid w:val="009240CE"/>
    <w:rPr>
      <w:rFonts w:ascii="Arial" w:hAnsi="Arial" w:cs="Arial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9240CE"/>
    <w:pPr>
      <w:spacing w:after="300"/>
      <w:ind w:firstLine="360"/>
    </w:pPr>
  </w:style>
  <w:style w:type="character" w:customStyle="1" w:styleId="26">
    <w:name w:val="Красная строка 2 Знак"/>
    <w:basedOn w:val="afc"/>
    <w:link w:val="25"/>
    <w:uiPriority w:val="99"/>
    <w:semiHidden/>
    <w:rsid w:val="009240CE"/>
    <w:rPr>
      <w:rFonts w:ascii="Arial" w:hAnsi="Arial" w:cs="Arial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9240CE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9240CE"/>
    <w:rPr>
      <w:rFonts w:ascii="Arial" w:hAnsi="Arial" w:cs="Arial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9240CE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240CE"/>
    <w:rPr>
      <w:rFonts w:ascii="Arial" w:hAnsi="Arial" w:cs="Arial"/>
      <w:color w:val="auto"/>
      <w:szCs w:val="16"/>
    </w:rPr>
  </w:style>
  <w:style w:type="character" w:styleId="afd">
    <w:name w:val="Book Title"/>
    <w:basedOn w:val="a3"/>
    <w:uiPriority w:val="33"/>
    <w:semiHidden/>
    <w:qFormat/>
    <w:rsid w:val="009240CE"/>
    <w:rPr>
      <w:rFonts w:ascii="Arial" w:hAnsi="Arial" w:cs="Arial"/>
      <w:b/>
      <w:bCs/>
      <w:i/>
      <w:iCs/>
      <w:spacing w:val="5"/>
      <w:sz w:val="22"/>
    </w:rPr>
  </w:style>
  <w:style w:type="paragraph" w:styleId="afe">
    <w:name w:val="caption"/>
    <w:basedOn w:val="a2"/>
    <w:next w:val="a2"/>
    <w:uiPriority w:val="35"/>
    <w:semiHidden/>
    <w:unhideWhenUsed/>
    <w:qFormat/>
    <w:rsid w:val="009240CE"/>
    <w:pPr>
      <w:spacing w:after="200" w:line="240" w:lineRule="auto"/>
    </w:pPr>
    <w:rPr>
      <w:i/>
      <w:iCs/>
      <w:color w:val="000000" w:themeColor="text2"/>
      <w:szCs w:val="18"/>
    </w:rPr>
  </w:style>
  <w:style w:type="table" w:styleId="aff">
    <w:name w:val="Colorful Grid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9240CE"/>
    <w:rPr>
      <w:rFonts w:ascii="Arial" w:hAnsi="Arial" w:cs="Arial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9240CE"/>
    <w:pPr>
      <w:spacing w:line="240" w:lineRule="auto"/>
    </w:pPr>
  </w:style>
  <w:style w:type="character" w:customStyle="1" w:styleId="aff4">
    <w:name w:val="Текст примечания Знак"/>
    <w:basedOn w:val="a3"/>
    <w:link w:val="aff3"/>
    <w:uiPriority w:val="99"/>
    <w:semiHidden/>
    <w:rsid w:val="009240CE"/>
    <w:rPr>
      <w:rFonts w:ascii="Arial" w:hAnsi="Arial" w:cs="Arial"/>
      <w:color w:val="auto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0C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240CE"/>
    <w:rPr>
      <w:rFonts w:ascii="Arial" w:hAnsi="Arial" w:cs="Arial"/>
      <w:b/>
      <w:bCs/>
      <w:color w:val="auto"/>
    </w:rPr>
  </w:style>
  <w:style w:type="table" w:styleId="aff7">
    <w:name w:val="Dark List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8">
    <w:name w:val="Document Map"/>
    <w:basedOn w:val="a2"/>
    <w:link w:val="aff9"/>
    <w:uiPriority w:val="99"/>
    <w:semiHidden/>
    <w:unhideWhenUsed/>
    <w:rsid w:val="009240C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3"/>
    <w:link w:val="aff8"/>
    <w:uiPriority w:val="99"/>
    <w:semiHidden/>
    <w:rsid w:val="009240CE"/>
    <w:rPr>
      <w:rFonts w:ascii="Segoe UI" w:hAnsi="Segoe UI" w:cs="Segoe UI"/>
      <w:color w:val="auto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9240CE"/>
    <w:pPr>
      <w:spacing w:after="0" w:line="240" w:lineRule="auto"/>
    </w:pPr>
  </w:style>
  <w:style w:type="character" w:customStyle="1" w:styleId="affb">
    <w:name w:val="Электронная подпись Знак"/>
    <w:basedOn w:val="a3"/>
    <w:link w:val="affa"/>
    <w:uiPriority w:val="99"/>
    <w:semiHidden/>
    <w:rsid w:val="009240CE"/>
    <w:rPr>
      <w:rFonts w:ascii="Arial" w:hAnsi="Arial" w:cs="Arial"/>
      <w:color w:val="auto"/>
    </w:rPr>
  </w:style>
  <w:style w:type="character" w:styleId="affc">
    <w:name w:val="Emphasis"/>
    <w:basedOn w:val="a3"/>
    <w:uiPriority w:val="20"/>
    <w:semiHidden/>
    <w:qFormat/>
    <w:rsid w:val="009240CE"/>
    <w:rPr>
      <w:rFonts w:ascii="Arial" w:hAnsi="Arial" w:cs="Arial"/>
      <w:i/>
      <w:iCs/>
      <w:sz w:val="22"/>
    </w:rPr>
  </w:style>
  <w:style w:type="character" w:styleId="affd">
    <w:name w:val="endnote reference"/>
    <w:basedOn w:val="a3"/>
    <w:uiPriority w:val="99"/>
    <w:semiHidden/>
    <w:unhideWhenUsed/>
    <w:rsid w:val="009240CE"/>
    <w:rPr>
      <w:rFonts w:ascii="Arial" w:hAnsi="Arial" w:cs="Arial"/>
      <w:sz w:val="22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9240CE"/>
    <w:pPr>
      <w:spacing w:after="0" w:line="240" w:lineRule="auto"/>
    </w:p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240CE"/>
    <w:rPr>
      <w:rFonts w:ascii="Arial" w:hAnsi="Arial" w:cs="Arial"/>
      <w:color w:val="auto"/>
    </w:rPr>
  </w:style>
  <w:style w:type="paragraph" w:styleId="afff0">
    <w:name w:val="envelope address"/>
    <w:basedOn w:val="a2"/>
    <w:uiPriority w:val="99"/>
    <w:semiHidden/>
    <w:unhideWhenUsed/>
    <w:rsid w:val="009240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9240CE"/>
    <w:pPr>
      <w:spacing w:after="0" w:line="240" w:lineRule="auto"/>
    </w:pPr>
    <w:rPr>
      <w:rFonts w:eastAsiaTheme="majorEastAsia"/>
    </w:rPr>
  </w:style>
  <w:style w:type="character" w:styleId="afff1">
    <w:name w:val="FollowedHyperlink"/>
    <w:basedOn w:val="a3"/>
    <w:uiPriority w:val="99"/>
    <w:semiHidden/>
    <w:unhideWhenUsed/>
    <w:rsid w:val="009240CE"/>
    <w:rPr>
      <w:rFonts w:ascii="Arial" w:hAnsi="Arial" w:cs="Arial"/>
      <w:color w:val="B38600" w:themeColor="accent2" w:themeShade="80"/>
      <w:sz w:val="22"/>
      <w:u w:val="single"/>
    </w:rPr>
  </w:style>
  <w:style w:type="character" w:styleId="afff2">
    <w:name w:val="footnote reference"/>
    <w:basedOn w:val="a3"/>
    <w:uiPriority w:val="99"/>
    <w:semiHidden/>
    <w:unhideWhenUsed/>
    <w:rsid w:val="009240CE"/>
    <w:rPr>
      <w:rFonts w:ascii="Arial" w:hAnsi="Arial" w:cs="Arial"/>
      <w:sz w:val="22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9240CE"/>
    <w:pPr>
      <w:spacing w:after="0" w:line="240" w:lineRule="auto"/>
    </w:pPr>
  </w:style>
  <w:style w:type="character" w:customStyle="1" w:styleId="afff4">
    <w:name w:val="Текст сноски Знак"/>
    <w:basedOn w:val="a3"/>
    <w:link w:val="afff3"/>
    <w:uiPriority w:val="99"/>
    <w:semiHidden/>
    <w:rsid w:val="009240CE"/>
    <w:rPr>
      <w:rFonts w:ascii="Arial" w:hAnsi="Arial" w:cs="Arial"/>
      <w:color w:val="auto"/>
    </w:rPr>
  </w:style>
  <w:style w:type="table" w:customStyle="1" w:styleId="GridTable1Light">
    <w:name w:val="Grid Table 1 Light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240C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240C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240C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240C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240C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240C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240C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240C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240C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240C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240C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240C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9240CE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240CE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240CE"/>
    <w:rPr>
      <w:rFonts w:ascii="Arial" w:eastAsiaTheme="majorEastAsia" w:hAnsi="Arial" w:cs="Arial"/>
      <w:color w:val="381212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240CE"/>
    <w:rPr>
      <w:rFonts w:ascii="Arial" w:eastAsiaTheme="majorEastAsia" w:hAnsi="Arial" w:cs="Arial"/>
      <w:color w:val="250C0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240CE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240CE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240CE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240CE"/>
    <w:rPr>
      <w:rFonts w:ascii="Arial" w:hAnsi="Arial" w:cs="Arial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9240CE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9240CE"/>
    <w:rPr>
      <w:rFonts w:ascii="Arial" w:hAnsi="Arial" w:cs="Arial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9240CE"/>
    <w:rPr>
      <w:rFonts w:ascii="Arial" w:hAnsi="Arial" w:cs="Arial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9240CE"/>
    <w:rPr>
      <w:rFonts w:ascii="Consolas" w:hAnsi="Consolas" w:cs="Arial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240CE"/>
    <w:rPr>
      <w:rFonts w:ascii="Arial" w:hAnsi="Arial" w:cs="Arial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9240CE"/>
    <w:rPr>
      <w:rFonts w:ascii="Consolas" w:hAnsi="Consolas" w:cs="Arial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240CE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9240CE"/>
    <w:rPr>
      <w:rFonts w:ascii="Consolas" w:hAnsi="Consolas" w:cs="Arial"/>
      <w:color w:val="auto"/>
    </w:rPr>
  </w:style>
  <w:style w:type="character" w:styleId="HTML8">
    <w:name w:val="HTML Sample"/>
    <w:basedOn w:val="a3"/>
    <w:uiPriority w:val="99"/>
    <w:semiHidden/>
    <w:unhideWhenUsed/>
    <w:rsid w:val="009240CE"/>
    <w:rPr>
      <w:rFonts w:ascii="Consolas" w:hAnsi="Consolas" w:cs="Arial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240CE"/>
    <w:rPr>
      <w:rFonts w:ascii="Consolas" w:hAnsi="Consolas" w:cs="Arial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240CE"/>
    <w:rPr>
      <w:rFonts w:ascii="Arial" w:hAnsi="Arial" w:cs="Arial"/>
      <w:i/>
      <w:iCs/>
      <w:sz w:val="22"/>
    </w:rPr>
  </w:style>
  <w:style w:type="character" w:styleId="afff5">
    <w:name w:val="Hyperlink"/>
    <w:basedOn w:val="a3"/>
    <w:uiPriority w:val="99"/>
    <w:unhideWhenUsed/>
    <w:rsid w:val="009240CE"/>
    <w:rPr>
      <w:rFonts w:ascii="Arial" w:hAnsi="Arial" w:cs="Arial"/>
      <w:color w:val="1D1C1C" w:themeColor="accent4" w:themeShade="80"/>
      <w:sz w:val="22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9240CE"/>
    <w:pPr>
      <w:spacing w:after="0" w:line="240" w:lineRule="auto"/>
      <w:ind w:left="1800" w:hanging="200"/>
    </w:pPr>
  </w:style>
  <w:style w:type="paragraph" w:styleId="afff6">
    <w:name w:val="index heading"/>
    <w:basedOn w:val="a2"/>
    <w:next w:val="11"/>
    <w:uiPriority w:val="99"/>
    <w:semiHidden/>
    <w:unhideWhenUsed/>
    <w:rsid w:val="009240CE"/>
    <w:rPr>
      <w:rFonts w:eastAsiaTheme="majorEastAsia"/>
      <w:b/>
      <w:bCs/>
    </w:rPr>
  </w:style>
  <w:style w:type="character" w:styleId="afff7">
    <w:name w:val="Intense Emphasis"/>
    <w:basedOn w:val="a3"/>
    <w:uiPriority w:val="21"/>
    <w:semiHidden/>
    <w:qFormat/>
    <w:rsid w:val="009240CE"/>
    <w:rPr>
      <w:rFonts w:ascii="Arial" w:hAnsi="Arial" w:cs="Arial"/>
      <w:i/>
      <w:iCs/>
      <w:color w:val="381212" w:themeColor="accent1" w:themeShade="BF"/>
      <w:sz w:val="22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9240CE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9240CE"/>
    <w:rPr>
      <w:rFonts w:ascii="Arial" w:hAnsi="Arial" w:cs="Arial"/>
      <w:i/>
      <w:iCs/>
      <w:color w:val="381212" w:themeColor="accent1" w:themeShade="BF"/>
    </w:rPr>
  </w:style>
  <w:style w:type="character" w:styleId="afffa">
    <w:name w:val="Intense Reference"/>
    <w:basedOn w:val="a3"/>
    <w:uiPriority w:val="32"/>
    <w:semiHidden/>
    <w:qFormat/>
    <w:rsid w:val="009240CE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afffb">
    <w:name w:val="Light Grid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924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240C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8" w:space="0" w:color="4B1919" w:themeColor="accent1"/>
        <w:bottom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240C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8" w:space="0" w:color="FFD966" w:themeColor="accent2"/>
        <w:bottom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240C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8" w:space="0" w:color="85CDC1" w:themeColor="accent3"/>
        <w:bottom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240C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8" w:space="0" w:color="3B3838" w:themeColor="accent4"/>
        <w:bottom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240C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240C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9240CE"/>
    <w:rPr>
      <w:rFonts w:ascii="Arial" w:hAnsi="Arial" w:cs="Arial"/>
      <w:sz w:val="22"/>
    </w:rPr>
  </w:style>
  <w:style w:type="paragraph" w:styleId="affff">
    <w:name w:val="List"/>
    <w:basedOn w:val="a2"/>
    <w:uiPriority w:val="99"/>
    <w:semiHidden/>
    <w:unhideWhenUsed/>
    <w:rsid w:val="009240C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240C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240C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240C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240C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240C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240C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240C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240C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240CE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9240C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240CE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9240C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240C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240C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240C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240C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240C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240C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240CE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qFormat/>
    <w:rsid w:val="009240CE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24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240C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Borders>
        <w:top w:val="single" w:sz="4" w:space="0" w:color="4B1919" w:themeColor="accent1"/>
        <w:bottom w:val="single" w:sz="4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240C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Borders>
        <w:top w:val="single" w:sz="4" w:space="0" w:color="FFD966" w:themeColor="accent2"/>
        <w:bottom w:val="single" w:sz="4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240C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Borders>
        <w:top w:val="single" w:sz="4" w:space="0" w:color="85CDC1" w:themeColor="accent3"/>
        <w:bottom w:val="single" w:sz="4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240C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Borders>
        <w:top w:val="single" w:sz="4" w:space="0" w:color="3B3838" w:themeColor="accent4"/>
        <w:bottom w:val="single" w:sz="4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240C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Borders>
        <w:top w:val="single" w:sz="4" w:space="0" w:color="FFFFFF" w:themeColor="accent5"/>
        <w:bottom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240C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240CE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240CE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240CE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240CE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240CE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240CE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9240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</w:rPr>
  </w:style>
  <w:style w:type="character" w:customStyle="1" w:styleId="affff3">
    <w:name w:val="Текст макроса Знак"/>
    <w:basedOn w:val="a3"/>
    <w:link w:val="affff2"/>
    <w:uiPriority w:val="99"/>
    <w:semiHidden/>
    <w:rsid w:val="009240CE"/>
    <w:rPr>
      <w:rFonts w:ascii="Consolas" w:hAnsi="Consolas" w:cs="Arial"/>
      <w:kern w:val="16"/>
    </w:rPr>
  </w:style>
  <w:style w:type="table" w:styleId="12">
    <w:name w:val="Medium Grid 1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bottom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bottom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bottom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bottom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bottom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2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240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9240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5">
    <w:name w:val="Шапка Знак"/>
    <w:basedOn w:val="a3"/>
    <w:link w:val="affff4"/>
    <w:uiPriority w:val="99"/>
    <w:semiHidden/>
    <w:rsid w:val="009240CE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9240CE"/>
    <w:pPr>
      <w:spacing w:after="0" w:line="240" w:lineRule="auto"/>
    </w:pPr>
    <w:rPr>
      <w:rFonts w:ascii="Arial" w:hAnsi="Arial" w:cs="Arial"/>
      <w:kern w:val="16"/>
    </w:rPr>
  </w:style>
  <w:style w:type="paragraph" w:styleId="affff7">
    <w:name w:val="Normal (Web)"/>
    <w:basedOn w:val="a2"/>
    <w:uiPriority w:val="99"/>
    <w:semiHidden/>
    <w:unhideWhenUsed/>
    <w:rsid w:val="009240C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2"/>
    <w:uiPriority w:val="99"/>
    <w:semiHidden/>
    <w:unhideWhenUsed/>
    <w:rsid w:val="009240CE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240CE"/>
    <w:pPr>
      <w:spacing w:after="0" w:line="240" w:lineRule="auto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9240CE"/>
    <w:rPr>
      <w:rFonts w:ascii="Arial" w:hAnsi="Arial" w:cs="Arial"/>
      <w:color w:val="auto"/>
    </w:rPr>
  </w:style>
  <w:style w:type="character" w:styleId="affffb">
    <w:name w:val="page number"/>
    <w:basedOn w:val="a3"/>
    <w:uiPriority w:val="99"/>
    <w:semiHidden/>
    <w:unhideWhenUsed/>
    <w:rsid w:val="009240CE"/>
    <w:rPr>
      <w:rFonts w:ascii="Arial" w:hAnsi="Arial" w:cs="Arial"/>
      <w:sz w:val="22"/>
    </w:rPr>
  </w:style>
  <w:style w:type="table" w:customStyle="1" w:styleId="PlainTable1">
    <w:name w:val="Plain Table 1"/>
    <w:basedOn w:val="a4"/>
    <w:uiPriority w:val="40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1"/>
    <w:rsid w:val="009240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2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3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4"/>
    <w:rsid w:val="0092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9240CE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9240CE"/>
    <w:rPr>
      <w:rFonts w:ascii="Consolas" w:hAnsi="Consolas" w:cs="Arial"/>
      <w:color w:val="auto"/>
      <w:szCs w:val="21"/>
    </w:rPr>
  </w:style>
  <w:style w:type="paragraph" w:styleId="2f0">
    <w:name w:val="Quote"/>
    <w:basedOn w:val="a2"/>
    <w:next w:val="a2"/>
    <w:link w:val="2f1"/>
    <w:uiPriority w:val="29"/>
    <w:semiHidden/>
    <w:qFormat/>
    <w:rsid w:val="009240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9240CE"/>
    <w:rPr>
      <w:rFonts w:ascii="Arial" w:hAnsi="Arial" w:cs="Arial"/>
      <w:i/>
      <w:iCs/>
      <w:color w:val="404040" w:themeColor="text1" w:themeTint="BF"/>
    </w:rPr>
  </w:style>
  <w:style w:type="paragraph" w:styleId="ad">
    <w:name w:val="Salutation"/>
    <w:basedOn w:val="a2"/>
    <w:next w:val="a2"/>
    <w:link w:val="affffe"/>
    <w:uiPriority w:val="5"/>
    <w:qFormat/>
    <w:rsid w:val="009240CE"/>
  </w:style>
  <w:style w:type="character" w:customStyle="1" w:styleId="affffe">
    <w:name w:val="Приветствие Знак"/>
    <w:basedOn w:val="a3"/>
    <w:link w:val="ad"/>
    <w:uiPriority w:val="5"/>
    <w:rsid w:val="009240CE"/>
    <w:rPr>
      <w:rFonts w:ascii="Arial" w:hAnsi="Arial" w:cs="Arial"/>
      <w:color w:val="auto"/>
    </w:rPr>
  </w:style>
  <w:style w:type="paragraph" w:styleId="af0">
    <w:name w:val="Signature"/>
    <w:basedOn w:val="a2"/>
    <w:next w:val="a2"/>
    <w:link w:val="afffff"/>
    <w:uiPriority w:val="7"/>
    <w:qFormat/>
    <w:rsid w:val="009240CE"/>
    <w:pPr>
      <w:contextualSpacing/>
    </w:pPr>
  </w:style>
  <w:style w:type="character" w:customStyle="1" w:styleId="afffff">
    <w:name w:val="Подпись Знак"/>
    <w:basedOn w:val="a3"/>
    <w:link w:val="af0"/>
    <w:uiPriority w:val="7"/>
    <w:rsid w:val="009240CE"/>
    <w:rPr>
      <w:rFonts w:ascii="Arial" w:hAnsi="Arial" w:cs="Arial"/>
      <w:color w:val="auto"/>
    </w:rPr>
  </w:style>
  <w:style w:type="character" w:styleId="afffff0">
    <w:name w:val="Strong"/>
    <w:basedOn w:val="a3"/>
    <w:uiPriority w:val="19"/>
    <w:semiHidden/>
    <w:qFormat/>
    <w:rsid w:val="009240CE"/>
    <w:rPr>
      <w:rFonts w:ascii="Arial" w:hAnsi="Arial" w:cs="Arial"/>
      <w:b/>
      <w:bCs/>
      <w:sz w:val="22"/>
    </w:rPr>
  </w:style>
  <w:style w:type="paragraph" w:styleId="afffff1">
    <w:name w:val="Subtitle"/>
    <w:basedOn w:val="a2"/>
    <w:next w:val="a2"/>
    <w:link w:val="afffff2"/>
    <w:uiPriority w:val="11"/>
    <w:semiHidden/>
    <w:unhideWhenUsed/>
    <w:qFormat/>
    <w:rsid w:val="009240C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одзаголовок Знак"/>
    <w:basedOn w:val="a3"/>
    <w:link w:val="afffff1"/>
    <w:uiPriority w:val="11"/>
    <w:semiHidden/>
    <w:rsid w:val="009240CE"/>
    <w:rPr>
      <w:rFonts w:ascii="Arial" w:hAnsi="Arial" w:cs="Arial"/>
      <w:color w:val="5A5A5A" w:themeColor="text1" w:themeTint="A5"/>
      <w:spacing w:val="15"/>
    </w:rPr>
  </w:style>
  <w:style w:type="character" w:styleId="afffff3">
    <w:name w:val="Subtle Emphasis"/>
    <w:basedOn w:val="a3"/>
    <w:uiPriority w:val="19"/>
    <w:semiHidden/>
    <w:qFormat/>
    <w:rsid w:val="009240CE"/>
    <w:rPr>
      <w:rFonts w:ascii="Arial" w:hAnsi="Arial" w:cs="Arial"/>
      <w:i/>
      <w:iCs/>
      <w:color w:val="404040" w:themeColor="text1" w:themeTint="BF"/>
      <w:sz w:val="22"/>
    </w:rPr>
  </w:style>
  <w:style w:type="character" w:styleId="afffff4">
    <w:name w:val="Subtle Reference"/>
    <w:basedOn w:val="a3"/>
    <w:uiPriority w:val="31"/>
    <w:semiHidden/>
    <w:qFormat/>
    <w:rsid w:val="009240CE"/>
    <w:rPr>
      <w:rFonts w:ascii="Arial" w:hAnsi="Arial" w:cs="Arial"/>
      <w:smallCaps/>
      <w:color w:val="5A5A5A" w:themeColor="text1" w:themeTint="A5"/>
      <w:sz w:val="22"/>
    </w:rPr>
  </w:style>
  <w:style w:type="table" w:styleId="15">
    <w:name w:val="Table 3D effects 1"/>
    <w:basedOn w:val="a4"/>
    <w:uiPriority w:val="99"/>
    <w:semiHidden/>
    <w:unhideWhenUsed/>
    <w:rsid w:val="009240C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240C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9240C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9240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9240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240C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9240C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240C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240C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240C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240C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9240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240C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9240C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240C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5"/>
    <w:rsid w:val="009240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4"/>
    <w:uiPriority w:val="99"/>
    <w:semiHidden/>
    <w:unhideWhenUsed/>
    <w:rsid w:val="009240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9240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9240C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240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240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9240CE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9240CE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9240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240C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9240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9240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92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unhideWhenUsed/>
    <w:rsid w:val="009240C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240C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9240C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2"/>
    <w:next w:val="a2"/>
    <w:link w:val="afffffc"/>
    <w:uiPriority w:val="10"/>
    <w:semiHidden/>
    <w:qFormat/>
    <w:rsid w:val="009240C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c">
    <w:name w:val="Название Знак"/>
    <w:basedOn w:val="a3"/>
    <w:link w:val="afffffb"/>
    <w:uiPriority w:val="10"/>
    <w:semiHidden/>
    <w:rsid w:val="009240CE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afffffd">
    <w:name w:val="toa heading"/>
    <w:basedOn w:val="a2"/>
    <w:next w:val="a2"/>
    <w:uiPriority w:val="99"/>
    <w:semiHidden/>
    <w:unhideWhenUsed/>
    <w:rsid w:val="009240CE"/>
    <w:pPr>
      <w:spacing w:before="120"/>
    </w:pPr>
    <w:rPr>
      <w:rFonts w:eastAsiaTheme="majorEastAsia"/>
      <w:b/>
      <w:bCs/>
      <w:sz w:val="24"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9240C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9240CE"/>
    <w:pPr>
      <w:spacing w:after="100"/>
      <w:ind w:left="220"/>
    </w:pPr>
  </w:style>
  <w:style w:type="paragraph" w:styleId="3f1">
    <w:name w:val="toc 3"/>
    <w:basedOn w:val="a2"/>
    <w:next w:val="a2"/>
    <w:autoRedefine/>
    <w:uiPriority w:val="39"/>
    <w:semiHidden/>
    <w:unhideWhenUsed/>
    <w:rsid w:val="009240CE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9240CE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9240CE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9240CE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9240C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240C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240CE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9240CE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1d">
    <w:name w:val="Упомянуть1"/>
    <w:basedOn w:val="a3"/>
    <w:uiPriority w:val="99"/>
    <w:semiHidden/>
    <w:unhideWhenUsed/>
    <w:rsid w:val="009240CE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240C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240CE"/>
    <w:pPr>
      <w:numPr>
        <w:numId w:val="12"/>
      </w:numPr>
    </w:pPr>
  </w:style>
  <w:style w:type="character" w:customStyle="1" w:styleId="1e">
    <w:name w:val="Хэштег1"/>
    <w:basedOn w:val="a3"/>
    <w:uiPriority w:val="99"/>
    <w:semiHidden/>
    <w:unhideWhenUsed/>
    <w:rsid w:val="009240CE"/>
    <w:rPr>
      <w:rFonts w:ascii="Arial" w:hAnsi="Arial" w:cs="Arial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9240CE"/>
    <w:pPr>
      <w:numPr>
        <w:numId w:val="13"/>
      </w:numPr>
    </w:pPr>
  </w:style>
  <w:style w:type="character" w:customStyle="1" w:styleId="-18">
    <w:name w:val="Смарт-гиперссылка1"/>
    <w:basedOn w:val="a3"/>
    <w:uiPriority w:val="99"/>
    <w:semiHidden/>
    <w:unhideWhenUsed/>
    <w:rsid w:val="009240CE"/>
    <w:rPr>
      <w:rFonts w:ascii="Arial" w:hAnsi="Arial" w:cs="Arial"/>
      <w:u w:val="dotted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9240CE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forms/d/1p7msgFqrqLfAokXQnbAj-kkPdTDdaE1ZYuqr7rGujmM/viewform?edit_requested=tru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12345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3;&#1072;&#1085;&#1082;%20&#1087;&#1080;&#1089;&#1100;&#1084;&#1072;%20(&#1079;&#1077;&#1084;&#1083;&#1080;&#1089;&#1090;&#1099;&#1077;%20&#1090;&#1086;&#1085;&#1072;)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97530-AE49-43B3-BD96-A914B7CF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(землистые тона)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2019-10-15T14:35:00Z</dcterms:created>
  <dcterms:modified xsi:type="dcterms:W3CDTF">2019-10-15T14:35:00Z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